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6"/>
        <w:gridCol w:w="1755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Jokmeam* wraz z jego pastwistkami, i Bet-Choron wraz z jego pastwistkami,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Jokmeam, </w:t>
      </w:r>
      <w:r>
        <w:rPr>
          <w:rtl/>
        </w:rPr>
        <w:t>יָקְמְעָם</w:t>
      </w:r>
      <w:r>
        <w:rPr>
          <w:rtl w:val="0"/>
        </w:rPr>
        <w:t xml:space="preserve"> : w &lt;x&gt;60 21:22&lt;/x&gt; Kibsaim, </w:t>
      </w:r>
      <w:r>
        <w:rPr>
          <w:rtl/>
        </w:rPr>
        <w:t>בְצַיִם ־ קִ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2024-05-19T20:19:53Z</dcterms:modified>
</cp:coreProperties>
</file>