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Issachara: Kedesz* wraz z jego pastwistkami, Dabrat wraz z jego pastwistkami,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Kedesz, </w:t>
      </w:r>
      <w:r>
        <w:rPr>
          <w:rtl/>
        </w:rPr>
        <w:t>קֶדֶׁש</w:t>
      </w:r>
      <w:r>
        <w:rPr>
          <w:rtl w:val="0"/>
        </w:rPr>
        <w:t xml:space="preserve"> : wg &lt;x&gt;60 21:28&lt;/x&gt; Kiszon, </w:t>
      </w:r>
      <w:r>
        <w:rPr>
          <w:rtl/>
        </w:rPr>
        <w:t>קִׁשְיֹון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2024-05-19T18:27:37Z</dcterms:modified>
</cp:coreProperties>
</file>