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1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Ramot* wraz z jego pastwistkami i Anem** wraz z jego pastwistkami.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Ramot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 i Anem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Chilen z jego pastwiskami, Debir z jego pastwiskami;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Holon i przedmieścia jego, i Dabir i przedmieścia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Jeter też i Estemo z przedmieściami ich, ale i Helon, i Dabir z przedmieściami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Chilaz z jego pastwiskami, Debir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Ramot wraz z jego pastwiskami i Anem wraz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Ramot z jego pastwiskami i Anem z jego pastwiskami;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Ramot wraz z pastwiskami i Anem z 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Ramot wraz z pastwiskami i Anem wraz z 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околиці і Анам і його околиці,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Hilen z jego przedmieściami, Debir oraz jego przedmieścia,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Chilen z jego pastwiskami, Debir z jego pastwiskami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Ramot, </w:t>
      </w:r>
      <w:r>
        <w:rPr>
          <w:rtl/>
        </w:rPr>
        <w:t>רָאמֹות</w:t>
      </w:r>
      <w:r>
        <w:rPr>
          <w:rtl w:val="0"/>
        </w:rPr>
        <w:t xml:space="preserve"> : wg &lt;x&gt;60 21:29&lt;/x&gt; Jarmut, </w:t>
      </w:r>
      <w:r>
        <w:rPr>
          <w:rtl/>
        </w:rPr>
        <w:t>יַרְמּות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Anem, </w:t>
      </w:r>
      <w:r>
        <w:rPr>
          <w:rtl/>
        </w:rPr>
        <w:t>עָנֵם</w:t>
      </w:r>
      <w:r>
        <w:rPr>
          <w:rtl w:val="0"/>
        </w:rPr>
        <w:t xml:space="preserve"> : wg &lt;x&gt;60 21:29&lt;/x&gt; En-Ganim, </w:t>
      </w:r>
      <w:r>
        <w:rPr>
          <w:rtl/>
        </w:rPr>
        <w:t>עֵיןּגַּנִים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2024-05-19T20:58:51Z</dcterms:modified>
</cp:coreProperties>
</file>