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Ramot* wraz z jego pastwistkami i Anem**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Ramot, </w:t>
      </w:r>
      <w:r>
        <w:rPr>
          <w:rtl/>
        </w:rPr>
        <w:t>רָאמֹות</w:t>
      </w:r>
      <w:r>
        <w:rPr>
          <w:rtl w:val="0"/>
        </w:rPr>
        <w:t xml:space="preserve"> : wg &lt;x&gt;60 21:29&lt;/x&gt; Jarmut, </w:t>
      </w:r>
      <w:r>
        <w:rPr>
          <w:rtl/>
        </w:rPr>
        <w:t>יַרְמּות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Anem, </w:t>
      </w:r>
      <w:r>
        <w:rPr>
          <w:rtl/>
        </w:rPr>
        <w:t>עָנֵם</w:t>
      </w:r>
      <w:r>
        <w:rPr>
          <w:rtl w:val="0"/>
        </w:rPr>
        <w:t xml:space="preserve"> : wg &lt;x&gt;60 21:29&lt;/x&gt; En-Ganim, </w:t>
      </w:r>
      <w:r>
        <w:rPr>
          <w:rtl/>
        </w:rPr>
        <w:t>עֵיןּגַּנִים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2024-05-19T19:57:30Z</dcterms:modified>
</cp:coreProperties>
</file>