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pozostałym, dano od plemienia Zebulona: Jokneam wraz z jego pastwistkami,* Rimmono** wraz z jego pastwistkami, Tabor wraz z jego pastwistkami, Nachalal wraz z jego pastwistkami,***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pozostałym, dano od plemienia Zebulona: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[Jokneam wraz z jego pastwiskami], Rimmon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Tabor wraz z jego pastwiskami, [Nachalal wraz z jego pastwiskami].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według ich rodzin przypadło od pokolenia Issachara, od pokolenia Aszera, od pokolenia Neftalego i od pokolenia Manassesa w Baszanie —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Giersonowym według domów ich dostało się w pokoleniu Isascharowem, i w pokoleniu Aserowem, i w pokoleniu Neftalimowem, i w pokoleniu Manasesowem w Bazan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Gersomowym według rodzajów ich od pokolenia Issachar i od pokolenia Aser, i od pokolenia Neftali, i od pokolenia Manasse w Basan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Gerszoma, według ich rodzin, od pokolenia Issachara, od pokolenia Asera, od pokolenia Neftalego i od pokolenia Manassesa w Baszanie: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Merariego dano od plemienia Zebulona: Rimmon wraz z jego pastwiskami, Tabor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Merariego dano od plemienia Zabulona Rimmono z jego pastwiskami i Tabor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Merariego otrzymali od plemienia Zabulona Rimmono wraz z pastwiskami i Tabor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Merariego otrzymali od pokolenia Zebulona Rimmon wraz z pastwiskami i Tabor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Осталим синам Мерари (дали) з племени Завулона Реммон і його околиці і Таххію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Gerszona, według ich rodów, dostało się w Baszanie w pokoleniu Issachara, w pokoleniu Aszera, w pokoleniu Naftalego i w pokoleniu Menaszy –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według ich rodzin dano trzynaście miast od plemienia Issachara i od plemienia Aszera, i od plemienia Naftalego, i od plemienia Manassesa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Jokneam (...) pastwistkami, </w:t>
      </w:r>
      <w:r>
        <w:rPr>
          <w:rtl/>
        </w:rPr>
        <w:t>וְאֶת־מִגְרָׁשֶהָאֶת־יָקְנְעָם</w:t>
      </w:r>
      <w:r>
        <w:rPr>
          <w:rtl w:val="0"/>
        </w:rPr>
        <w:t xml:space="preserve"> , za &lt;x&gt;60 21:34-35&lt;/x&gt;; uzyskanie liczby 12 miast (zob. w. 48) przemawia za włączeniem Jokneam.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Rimmono, </w:t>
      </w:r>
      <w:r>
        <w:rPr>
          <w:rtl/>
        </w:rPr>
        <w:t>רִּמֹונֹו</w:t>
      </w:r>
      <w:r>
        <w:rPr>
          <w:rtl w:val="0"/>
        </w:rPr>
        <w:t xml:space="preserve"> , wg G: Ρεμμων; w &lt;x&gt;60 21:35&lt;/x&gt; Dimnah, ּ</w:t>
      </w:r>
      <w:r>
        <w:rPr>
          <w:rtl/>
        </w:rPr>
        <w:t>דִמְנָה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Nachalal (...) pastwistkami, </w:t>
      </w:r>
      <w:r>
        <w:rPr>
          <w:rtl/>
        </w:rPr>
        <w:t>מִגְרָׁשֶהָאֶת־נַהֲלָל וְאֶת־</w:t>
      </w:r>
      <w:r>
        <w:rPr>
          <w:rtl w:val="0"/>
        </w:rPr>
        <w:t xml:space="preserve"> , za &lt;x&gt;60 21:34-35&lt;/x&gt;; uzyskanie liczby 12 miast (zob. w. 48) przemawia za włączeniem Nachalal.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2024-05-19T16:59:24Z</dcterms:modified>
</cp:coreProperties>
</file>