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Jordanem naprzeciw Jerycha, na wschód* od Jordanu, od plemienia Rubena: Beser na pustyni wraz z jego pastwistkami i Jachsę wraz z jej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wschód : wg G: na zachód, κατὰ δυσμάς.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2024-05-19T21:30:16Z</dcterms:modified>
</cp:coreProperties>
</file>