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Gada: Ramot w Gileadzie wraz z jego pastwistkami i Machanaim wraz z jego pastwistkami,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2024-05-19T21:29:54Z</dcterms:modified>
</cp:coreProperties>
</file>