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9"/>
        <w:gridCol w:w="5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Cheszbon wraz z jego pastwistkami, i Jaaser wraz z jego pastwistkami.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wraz z jego pastwiskami i Jaaser wraz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pochodzili z rodu synów Kehata, mieli miasta w granicach pokolenia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byli z rodu synów Kaatowych, (a były miasta i granice ich w pokoleniu Efraim.)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tym, którzy byli z rodu synów Kaat i były miasta w granicach ich od pokolenia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rodziny synów Kehata miały miasta wylosowane od pokolenia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wraz z jego pastwiskami i Jaaser wraz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z jego pastwiskami i Jazer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Cheszbon i Jazer z 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Cheszbon wraz z pastwiskami i Jazer wraz z 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Есевон і його околиці і Язир і його околиці.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 z rodu synów Kehata (których miasta oraz granice były w pokoleniu Efraima),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niektóre rodziny synów Kehata miały na swym terenie miasta od plemienia Efraima.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2024-05-19T17:29:03Z</dcterms:modified>
</cp:coreProperties>
</file>