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Aminadab,* jego syn, Korach, jego syn, Asir,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: zob. ww. 3, 23, gdzie pojawia się Jishar, </w:t>
      </w:r>
      <w:r>
        <w:rPr>
          <w:rtl/>
        </w:rPr>
        <w:t>יִצְהָר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2024-05-19T21:30:02Z</dcterms:modified>
</cp:coreProperties>
</file>