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połowy pokolenia Manassesa: Aner z jego pastwiskami, Bileam z jego pastwiskami.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rodzinie pozostałych synów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połowie pokolenia Manasesowego: Aner i przedmieścia jego, Balam i przedmieścia jego. To dali rodzajowi pozostałemu synów Kaatowych.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połowice pokolenia Manasse: Aner i przedmieścia jego, Balaam i przedmieścia jego: to jest tym, którzy z rodu synów Kaat zostawali.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pokolenia Manassesa dla pozostałych rodzin Kehata: Aner z jego pastwiskami i Bileam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połowie pokolenia Menaszy: Aner i jego przedmieścia oraz Bileam i jego przedmieścia. To dali pozostałym rodom synów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plemienia Manassesa – Aner z jego pastwiskami i Bileam z jego pastwiskami, rodzinie pozostałych synów Kehata.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2024-05-19T19:39:12Z</dcterms:modified>
</cp:coreProperties>
</file>