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— Kedesz z jego pastwiskami, Daberat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Isascharowem Kades i przedmieścia jego, Daberet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Issachar: Cedes i przedmieścia jego, i Daberet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Kedesz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Issachara – Kadesz wraz z jego przedmieściami, Daberath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– Kedesz z jego pastwiskami i Daberat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2024-05-19T18:01:41Z</dcterms:modified>
</cp:coreProperties>
</file>