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drugiej stronie Jordanu koło Jerycha, na wschód od Jordanu,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Rubena: Beser na pustyni z jego pastwiskami, Jahazę z jej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u Jerycha na wschód słońca od Jordanu, dane są w pokoleniu Rubenowem: Besor na puszczy, i przedmieścia jego, i Jahasa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też, przeciw Jerycho, na wschód słońca Jordana, od pokolenia Ruben: Bozor w pustyni z przedmieściami jego i Jassa z przedmieściami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Jordanem, koło Jerycha, na wschód od Jordanu, od pokolenia Rubena: Beser w 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Jardenem, przy Jerychu, na wschód od Jardenu, dano w pokoleniu Reubena: Becer na puszczy, wraz z jego przedmieścimi, Jahcę wraz z 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koło Jerycha na wschód od Jordanu, od plemienia Rubena Becer na pustkowiu, wraz z jego pastwiskami, i Jahac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2024-05-19T16:59:37Z</dcterms:modified>
</cp:coreProperties>
</file>