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9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Tachat, jego syn, Uriel, jego syn, Uzjasz, jego syn, i Saul,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Uzjasz i 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spłodził Azariasza, a Azariasz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Achymaas spłodził Azaryjasza, a Azaryjasz spłodzi× Johanana.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zrodził Azariasza, Azariasz zrodził Johanana,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Achimaas był ojcem Azariasza, a Azariasz -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Tachat, jego synem Uriel, jego synem Uzzjasz, jego synem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Ozjasz, jego syn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Tachat, jego syn Uriel, jego syn Uzzijja i jego syn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Таат його син, Уріїл його син, Озія його син, Саул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Achimaac spłodził Azarię, a Azaria spłodził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Achimaac zaś został ojcem Azariasza. Azariasz zaś został ojcem Jochanana.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2024-05-19T19:03:47Z</dcterms:modified>
</cp:coreProperties>
</file>