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Tachat, jego syn, Uriel, jego syn, Uzjasz, jego syn, i Saul,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2024-05-19T20:19:20Z</dcterms:modified>
</cp:coreProperties>
</file>