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dała mu na imię Peresz. Na imię zaś jego bratu było Szeresz, a jego synom Ulam i Rekem.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2024-04-26T12:35:33Z</dcterms:modified>
</cp:coreProperties>
</file>