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Uziego to: Jizrachiasz. Synowie zaś Jizrachiasza to: Michael i Obadiasz, i Joel, Jisziasz – wszystkich ich pięciu naczelników.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2024-04-26T14:14:23Z</dcterms:modified>
</cp:coreProperties>
</file>