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Aszera:* Jimna i Jiszwa, i Jiszwi, i Beria, i Serach, ich siostra.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to: Jimna, Jiszwa, Jiszwi, Beria oraz Serach, ich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Sera, ich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Aserowi: Jemna i Jesua, Iswy i Beryja, i Sera,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Aser: Jemna i Jesua, i Jessui, i Baria, i Sara,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Jimna, Jiszwa, Jiszwi, Beria i siostra ich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Asera byli: Jimna, Jiszwa, Jiszwi, Beria i 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Asera byli: Jimna, Jiszwa, Jiszwi, Beria i 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Asera: Jemna, Jeszwa, Jeszwi, Beria oraz 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Jimna, Jiszwa, Jiszwi i Beria. Siostrą ich była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Асира: Ємна і Ісуа і Ісуі і Веріґа, і Соре їхня сестра.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Aszera to: Inina, Iszfa, Iszfi, Berya oraz 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Jimnach i Jiszwa, i Jiszwi, i Beria; a ich siostrą była Serach.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46:17&lt;/x&gt;; &lt;x&gt;40 26:44-46&lt;/x&gt;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2024-04-18T10:14:25Z</dcterms:modified>
</cp:coreProperties>
</file>