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Aszera:* Jimna i Jiszwa, i Jiszwi, i Beria, i Serach, ich siostra.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46:17&lt;/x&gt;; &lt;x&gt;40 26:44-46&lt;/x&gt;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2024-03-29T02:04:53Z</dcterms:modified>
</cp:coreProperties>
</file>