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 to: Cheber i Malkiel. On był ojcem Birzaita.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2024-04-18T16:51:57Z</dcterms:modified>
</cp:coreProperties>
</file>