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 i Charnefer, i Szual, i Beri, i Jimra;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2024-03-28T09:57:19Z</dcterms:modified>
</cp:coreProperties>
</file>