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Dowodzili oni, według swych rodowodów, według rodów swoich ojców, oddziałami zastępów bojowych w sile trzydziestu sześciu tysięcy ludzi, mieli oni bowiem wiele kobiet i przez to dużo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według rodowodów, według domów ich ojców, były oddziały zbrojne do walki w liczbie trzydziestu sześciu tysięcy.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 narodach ich, według domów ojców ich, poczet mężów walecznych trzydzieści i sześć tysięcy;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według domów i narodów ich, przepasani na wojnę, mężów barzo mocnych trzydzieści i sześć tysięcy,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były hufce zbrojne do walki, według spisów i według ich rodów liczące trzydzieści sześć tysięcy,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według ich ojcowskich rodów zbrojne oddziały bojowe liczące trzydzieści sześć tysięcy, gdyż wiele tam było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Dysponowali oni według swoich rodów i swoich domów oddziałami zbrojnymi w liczbie trzydziestu sześciu tysięcy, ponieważ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do walki armię liczącą trzydzieści sześć tysięcy ludzi, podzieloną na rody i rodziny,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oni według swoich rodów i według domów oddziały zbrojne do walki w liczbie 36. 000; mieli bowiem wiele żon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за їхніми родами за їхніми батьківськими домами, кріпкі, щоб стати в лави на війну, тридцять шість тисяч, бо помножили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 ich rodach, według domów ich ojców, zastęp walecznych mężów w liczbie trzydzieści sześć tysięcy. Wtedy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przy nich według ich potomków, według domu ich praojców, oddziały wojskowe na wojnę, liczące trzydzieści sześć tysięcy, mieli bowiem wiele żon i 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2024-04-26T08:42:59Z</dcterms:modified>
</cp:coreProperties>
</file>