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8"/>
        <w:gridCol w:w="2038"/>
        <w:gridCol w:w="2474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Beniamin:* Bela i Beker, i Jediael –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46:21&lt;/x&gt;; &lt;x&gt;40 26:38-39&lt;/x&gt;; &lt;x&gt;130 8:1-3&lt;/x&gt;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2024-03-29T13:23:02Z</dcterms:modified>
</cp:coreProperties>
</file>