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2"/>
        <w:gridCol w:w="53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Beniamin zrodził Belę, pierworodnego,* Aszbela, drugiego, i Achracha,** trzeciego,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Beniamina, został on ojcem Beli — pierworodnego,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Aszbela — drugiego, Achracha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trzeciego,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Beniamin spłodził Belę, swego pierworodnego, Aszbela — drugiego, Achracha — trzeciego;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Benjamin spłodził Belę, pierworodnego swego, Asbela wtórego, i Abracha trzeciego.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Beniamin zrodził Bale, pierworodnego swego, Asbela wtórego, Ahare trzeciego,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Beniamin był ojcem swego pierworodnego - Beli; drugiego - Aszbela, trzeciego - Achracha,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Beniamin zrodził jako pierworodnego Belę, jako drugiego Aszbela, trzeciego Achracha,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Beniamin był ojcem pierworodnego Beli, jego drugim synem był Aszbel, trzecim – Achrach,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Pierworodnym synem Beniamina był Bela, drugim - Aszbel, trzecim - Achrach,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Pierworodnym synem Beniamina był Bela, drugim Aszbel, trzecim Achrach,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Веніямин породив Вала свого первородного і Асвила другого, Аара третого,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Binjamin spłodził Belę, swojego pierworodnego; drugiego – Aszbela, trzeciego – Achracha,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Beniamin został ojcem Beli, swego pierworodnego; drugiego, Aszbela; trzeciego, Achracha;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&lt;x&gt;10 46:21&lt;/x&gt; i &lt;x&gt;130 7:6&lt;/x&gt; pojawia się: i Beker, </w:t>
      </w:r>
      <w:r>
        <w:rPr>
          <w:rtl/>
        </w:rPr>
        <w:t>וָבֶכֶר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Achrach, </w:t>
      </w:r>
      <w:r>
        <w:rPr>
          <w:rtl/>
        </w:rPr>
        <w:t>אַחֲרַח</w:t>
      </w:r>
      <w:r>
        <w:rPr>
          <w:rtl w:val="0"/>
        </w:rPr>
        <w:t xml:space="preserve"> , wg &lt;x&gt;40 26:3&lt;/x&gt;, 8: Achiram, </w:t>
      </w:r>
      <w:r>
        <w:rPr>
          <w:rtl/>
        </w:rPr>
        <w:t>אֲחִירָם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2024-04-24T16:02:30Z</dcterms:modified>
</cp:coreProperties>
</file>