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 zrodził Belę, pierworodnego,* Aszbela, drugiego, i Achracha,** trzeciego,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&lt;x&gt;10 46:21&lt;/x&gt; i &lt;x&gt;130 7:6&lt;/x&gt; pojawia się: i Beker, </w:t>
      </w:r>
      <w:r>
        <w:rPr>
          <w:rtl/>
        </w:rPr>
        <w:t>וָבֶכֶר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Achrach, </w:t>
      </w:r>
      <w:r>
        <w:rPr>
          <w:rtl/>
        </w:rPr>
        <w:t>אַחֲרַח</w:t>
      </w:r>
      <w:r>
        <w:rPr>
          <w:rtl w:val="0"/>
        </w:rPr>
        <w:t xml:space="preserve"> , wg &lt;x&gt;40 26:3&lt;/x&gt;, 8: Achiram, </w:t>
      </w:r>
      <w:r>
        <w:rPr>
          <w:rtl/>
        </w:rPr>
        <w:t>אֲחִירָם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2024-04-24T13:55:39Z</dcterms:modified>
</cp:coreProperties>
</file>