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Chuszim zrodził Abituba i Elpaala.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2024-04-23T17:39:14Z</dcterms:modified>
</cp:coreProperties>
</file>