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5"/>
        <w:gridCol w:w="2336"/>
        <w:gridCol w:w="2835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2024-04-25T19:57:19Z</dcterms:modified>
</cp:coreProperties>
</file>