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0"/>
        <w:gridCol w:w="2397"/>
        <w:gridCol w:w="2909"/>
        <w:gridCol w:w="3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Zebadiasz, i Arad, i Eder,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2024-04-25T07:43:36Z</dcterms:modified>
</cp:coreProperties>
</file>