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Mikael, Jiszpa i Jocha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Isfa, i Jocha, synowie Berajaszowi.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 też, i Jesia, i Joha, synowie Baria.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Jeszpa i Jocha byli potomkami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Михаїл і Єсфа і Йоха сини Варіґи.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Jocha, synowie Berii,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2024-03-29T01:28:07Z</dcterms:modified>
</cp:coreProperties>
</file>