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Jiszmeraj, Jiszlia i Jobab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Ismaraj, i Islijasz, i Jobab, synowie Elfaalowi.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Jesamari, i Jezlia, i Jobab, synowie 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Jobab,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Jeszmeraj, Jezlia i Jobab byli potomkami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Jiziia i Jobab byli [synami]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Ісамарій і Єзлія і Йовав сини Елфаала.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Jizlaia, Jobab –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Jobab, synowie Elpaala,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2024-04-16T22:01:36Z</dcterms:modified>
</cp:coreProperties>
</file>