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42"/>
        <w:gridCol w:w="4306"/>
        <w:gridCol w:w="2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Elienaj, i Silletaj,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Elienaj, Silletaj,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Silletaj, Eliel;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Elienaj, i Selataj,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Elioenaj, i Seletaj, i 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Elienaj, Silletaj,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Silletaj,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Elienaj, Silletaj,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Elienaj, Silletaj,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Elienaj, Ciiietaj,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Еліоиней і Салтій і Еліилій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Elienaj, Silletaj, Eliel,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Elienaj, i Cilletaj, i Eliel,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2024-04-27T01:06:36Z</dcterms:modified>
</cp:coreProperties>
</file>