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— to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Symrat, synowie Synchy.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Adaja, i Baraja, i Samarat, synowie 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potomkami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Adaja, Beraja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Адея і Варея і Самарат сини Самая.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Adaia, Berajasz, Szimrat, byli synami Szymeja.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Szimrat, synowie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2024-05-01T21:31:11Z</dcterms:modified>
</cp:coreProperties>
</file>