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46"/>
        <w:gridCol w:w="4536"/>
        <w:gridCol w:w="2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Isfan, i 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Jesfam, i Heber,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Ісфан і Овид і Елеїл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Jiszpan, Eber,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Jiszpan,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2024-04-23T20:12:27Z</dcterms:modified>
</cp:coreProperties>
</file>