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92"/>
        <w:gridCol w:w="2472"/>
        <w:gridCol w:w="3000"/>
        <w:gridCol w:w="3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 i Eber,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2024-04-25T20:07:44Z</dcterms:modified>
</cp:coreProperties>
</file>