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56"/>
        <w:gridCol w:w="2409"/>
        <w:gridCol w:w="2923"/>
        <w:gridCol w:w="3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Abdon, i Zikri, i Chanan,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2024-04-18T23:58:00Z</dcterms:modified>
</cp:coreProperties>
</file>