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4"/>
        <w:gridCol w:w="2031"/>
        <w:gridCol w:w="2465"/>
        <w:gridCol w:w="4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Jifdejasz, i Penuel byli synami Szaszaka.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2024-04-16T05:24:45Z</dcterms:modified>
</cp:coreProperties>
</file>