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3"/>
        <w:gridCol w:w="2100"/>
        <w:gridCol w:w="2548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Szamszeraj i Szechariasz, i Ataliasz,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2024-04-26T11:29:40Z</dcterms:modified>
</cp:coreProperties>
</file>