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(rodów) ojców w rodowodach naczelników –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2024-03-28T09:25:20Z</dcterms:modified>
</cp:coreProperties>
</file>