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7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Adar* i Gera, i Abihud,**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Beli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Addar, Gera, Abihud;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Beli byli Addar i Giera i Abihud.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Bale: Addar i Gera, i Abiud,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Addar, Gera, ojciec Ehuda,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Addar,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Addar,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Beli byli: Addar, Gera, ojciec Ehuda,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Addar,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Вали були: Адер і Ґира і Авіюд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Beli byli: Addar,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Bela miał synów: Addara i Gerę, i Abihuda,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Adar, </w:t>
      </w:r>
      <w:r>
        <w:rPr>
          <w:rtl/>
        </w:rPr>
        <w:t>אַּדָר</w:t>
      </w:r>
      <w:r>
        <w:rPr>
          <w:rtl w:val="0"/>
        </w:rPr>
        <w:t xml:space="preserve"> , w &lt;x&gt;10 46:21&lt;/x&gt; i &lt;x&gt;40 26:4&lt;/x&gt;, 0: Ard, </w:t>
      </w:r>
      <w:r>
        <w:rPr>
          <w:rtl/>
        </w:rPr>
        <w:t>אַרְּדְ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Abihud, </w:t>
      </w:r>
      <w:r>
        <w:rPr>
          <w:rtl/>
        </w:rPr>
        <w:t>אֲבִיהּוד</w:t>
      </w:r>
      <w:r>
        <w:rPr>
          <w:rtl w:val="0"/>
        </w:rPr>
        <w:t xml:space="preserve"> , być może równoznaczne z Ehud, </w:t>
      </w:r>
      <w:r>
        <w:rPr>
          <w:rtl/>
        </w:rPr>
        <w:t>אֵחּוד</w:t>
      </w:r>
      <w:r>
        <w:rPr>
          <w:rtl w:val="0"/>
        </w:rPr>
        <w:t xml:space="preserve"> , z w. 6. Zob. &lt;x&gt;70 3:15&lt;/x&gt;.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2024-04-26T20:17:48Z</dcterms:modified>
</cp:coreProperties>
</file>