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1"/>
        <w:gridCol w:w="2168"/>
        <w:gridCol w:w="263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 i Zeker, i Miklot.*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Miklot, za G, καὶ Μακαλωθ.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2024-04-19T13:34:26Z</dcterms:modified>
</cp:coreProperties>
</file>