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6"/>
        <w:gridCol w:w="6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Miklot zrodził Szimeę. Oni także mieszkali ze swoimi braćmi naprzeciw swoich braci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2024-04-25T06:14:33Z</dcterms:modified>
</cp:coreProperties>
</file>