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zrodził Jehoaddę, Jehoadda zrodził Alemeta i Azmaweta, i Zimriego, a Zimri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Jehoadda ojcem Alemeta, Azmaweta i Zimriego, a Zimri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spłodził Jehoaddę, a Jehoadda spłodził Alemeta, Azmaweta i Zimriego, a Zimri spłodził Mosę;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Joada, a Joada spłodził Alemeta i Asmaweta i Zymrego, a Zymry spłodził Mose;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Ahaz zrodził Joada, a Joada zrodził Alamat, i Azmot, i Zamri; Zamri lepak zrodził Mosa,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Joaddy; Joadda - Alemeta, Azmaweta i Zimriego;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zrodził Jehoaddę, Jehoadda zrodził Alemeta, Azmaweta i Zimriego, Zimri zaś zrodził Mosę.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Zimriego. Zimri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Joaddy, a Joadda - Alemeta, Azmaweta i Zimriego. Zimri zaś był ojcem Mosy.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był ojcem Jehoaddy, a Jehoadda był ojcem Alemeta, Azmaweta i Zimnego. Zimri był ojcem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Ахаз породив Йояда, і Йояд породив Ґалемата і Асмота і Замврія, і Замврій породив Месу.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 spłodził Jehoadda, zaś Jehoadda spłodził: Alameta, Azmaweta i Zymry'ego; a Zymry spłodził Mosa.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 zaś został ojcem Jehoaddy; Jehoadda zaś został ojcem Alemeta i Azmaweta, i Zimriego. Zimri zaś zrodził Mocę;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2024-04-24T16:09:21Z</dcterms:modified>
</cp:coreProperties>
</file>