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4"/>
        <w:gridCol w:w="51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 — pierworodny, Jeusz — drugi i Elipelet —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Jeusz — drugi, Elifelet — trzeci;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syowie Eseka, brata jego: Ulam pierworodny jego. Jehus wtóry, i Elifelet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Esek, brata jego: Ulam pierworodny, a Jehus wtóry, a Elifalet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brata Eszeka: Ulam, jego pierworodny,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a trzeci Elipelet.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jego pierworodny Ulam, drugi Jeusz i 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a po nim Jeusz i Elifelet jako trzeci.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jego brata Eszeka byli: pierworodny Ulam, drugi Jeusz, trzeci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Асила його брата: Елам його первородний, і Яіс другий, Еліфалет третий.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jego brata Eszeka: Jego pierworodny – Ulam, drugi – Jeusz i trzeci – Elifelet.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Eszeka, jego brata, byli: pierworodny, Ulam, drugi, Jeusz, a trzeci, Elifelet.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2024-04-19T07:45:01Z</dcterms:modified>
</cp:coreProperties>
</file>