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7"/>
        <w:gridCol w:w="2250"/>
        <w:gridCol w:w="2730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Abiszua, i Naaman, i Achoach,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2024-04-19T00:13:53Z</dcterms:modified>
</cp:coreProperties>
</file>