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Ulama byli dzielnymi wojownikami, napinającymi łuk, i mnożyli synów oraz synów (ich) synów – było ich stu pięćdziesięciu,* wszyscy oni z synów Beniamina.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stu  pięćdziesięciu :  wg  G AV : dziewięćdziesięciu.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2024-04-26T13:07:57Z</dcterms:modified>
</cp:coreProperties>
</file>