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1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Ehuda – byli oni naczelnikami (rodów) ojców dla mieszkańców Geby, a zostali uprowadzeni* do Manachat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zmuszeni do przeniesienia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2024-04-19T08:12:37Z</dcterms:modified>
</cp:coreProperties>
</file>