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Naaman, i Achiasz, i Gera, on ich uprowadził,* a zrodził Uzę i Achichuda.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 ich uprowadził, </w:t>
      </w:r>
      <w:r>
        <w:rPr>
          <w:rtl/>
        </w:rPr>
        <w:t>הּוא הֶגְלָם</w:t>
      </w:r>
      <w:r>
        <w:rPr>
          <w:rtl w:val="0"/>
        </w:rPr>
        <w:t xml:space="preserve"> , lub: to jest Heglam.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2024-04-20T00:14:35Z</dcterms:modified>
</cp:coreProperties>
</file>