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8"/>
        <w:gridCol w:w="1466"/>
        <w:gridCol w:w="64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Szacharaim zrodził na Polu Moabskim – po odprawieniu ich, (to jest) Chuszim i Baary, swoich żon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2024-04-26T22:52:07Z</dcterms:modified>
</cp:coreProperties>
</file>