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(w rodowodach)* i oto są** (oni) spisani w zwoju Królów Izraela*** – a Judejczycy zostali uprowadzeni**** do Babilonu przez swoją niewierność.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cały Izrael został spisany w rodowodach odnotowanych w zwoju Królów Izraela. Judejczycy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wszyscy Izraelici byli spisani w rodowodach, a oto zostały one zapisane w księdze królów Izraela i Judy,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zostali uprowadzeni do Babilonu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Izraelczycy obliczeni są; a oto zapisani są w księgach królów Izraelskich i Judzkich, a przeniesieni są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Wszystek tedy lud Izraelski policzon jest, a summa ich napisana jest w Księgach królów Izraelskich i Judzkich; a byli przeniesieni do Babilonu dla przestępstwa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umieszczeni w wykazach rodowych. Oto oni spisani zostali w Księdze Królów Izraela i Judy. Byli oni uprowadzeni na wygnanie do Babilonu z powodu swych występków.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wszyscy Izraelici byli wciągnięci do rodowodów, te zaś wpisane były do księgi królów izraelskich. A Judejczycy zostali uprowadzeni do niewoli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zostali zapisani w rodowodach. I to są ci spisani w Księdze Królów Izraela i Judy, którzy zostali uprowadzeni do Babilonu z powodu swojej 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według przynależności rodowej i zapisani w Księdze królów Izraela i Judy. Z powodu swej niegodziwości zostali uprowadzeni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byli spisani w rodowodach, które się znajdują w Księdze Królów Izraela. Juda z powodu swojej niewierności został uprowadzony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ввесь Ізраїль, їхній перелік, і ці записані в книзі царів Ізраїля і Юди з тими, що переселені були до Вавилону за їхні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Israelczycy zostali obliczeni; i oto są zapisani w Księgach Królów Israelskich i Judzkich oraz przeniesieni do Babelu z powodu swego przestępstwa.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 Izraelici byli wpisani do rodowodów; i są tam zapisani w Księdze Królów Izraela. A Juda za swą niewierność została uprowadzona na wygnanie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Przedstawione spisy mogą pochodzić z czasów późniejszej działalności Nehemiasza, tj. z 410-400 r. p. Chr. Może za tym przemawiać większa liczba kapłanów niż w spisie Nehemiasza (por. liczby z w. 13: 1.760, z &lt;x&gt;160 11:12-14&lt;/x&gt;: 1. 192), a ponadto natura zmian w wariantach zapisu imion. O fragmentaryczności rodowodów świadczy &lt;x&gt;160 7:61-65&lt;/x&gt;.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został spisany (w rodowodach) i oto są : wg G: spis ich i ci, ὁ συλλοχισμὸς αὐτῶν καὶ οὗτοι.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zwój Królów Izraela, </w:t>
      </w:r>
      <w:r>
        <w:rPr>
          <w:rtl/>
        </w:rPr>
        <w:t>סֵפֶר מַלְכֵי יִׂשְרָאֵל</w:t>
      </w:r>
      <w:r>
        <w:rPr>
          <w:rtl w:val="0"/>
        </w:rPr>
        <w:t xml:space="preserve"> , tak dzieli zdanie MT, por. &lt;x&gt;140 20:34&lt;/x&gt;. Możliwe jest również: zwój Królów Izraela i Judy, </w:t>
      </w:r>
      <w:r>
        <w:rPr>
          <w:rtl/>
        </w:rPr>
        <w:t>מַלְכֵי יִׂשְרָאֵל וִיהּודָה סֵפֶר</w:t>
      </w:r>
      <w:r>
        <w:rPr>
          <w:rtl w:val="0"/>
        </w:rPr>
        <w:t xml:space="preserve"> , zob. &lt;x&gt;140 27:7&lt;/x&gt;;&lt;x&gt;140 35:27&lt;/x&gt;;&lt;x&gt;140 36:8&lt;/x&gt;. tj. w zwoju Królów Izraela i Judy, (a) zostali uprowadzeni … O tego rodzaju zwojach lub księgach czytamy również w Księgach Królewskich, zaliczanych przez Izraelitów do ksiąg proroków wczesnych, zob. np. o zwojach Królów Izraela : &lt;x&gt;110 14:19&lt;/x&gt;,&lt;x&gt;110 15:31&lt;/x&gt;;&lt;x&gt;110 16:5&lt;/x&gt;, 14, 20, 27;&lt;x&gt;110 22:39&lt;/x&gt;; &lt;x&gt;120 1:18&lt;/x&gt;;&lt;x&gt;120 10:34&lt;/x&gt;;&lt;x&gt;120 13:8&lt;/x&gt;, 12;&lt;x&gt;120 14:15&lt;/x&gt;, 28;&lt;x&gt;120 15:11&lt;/x&gt;, 15, 21, 26, 31; zwojach Królów Judy : &lt;x&gt;110 14:29&lt;/x&gt;;&lt;x&gt;110 15:7&lt;/x&gt;, 23;&lt;x&gt;110 22:45&lt;/x&gt;; &lt;x&gt;120 8:23&lt;/x&gt;;&lt;x&gt;120 12:20&lt;/x&gt;;&lt;x&gt;120 14:18&lt;/x&gt;;&lt;x&gt;120 15:6&lt;/x&gt;, 36;&lt;x&gt;120 16:19&lt;/x&gt;;&lt;x&gt;120 20:20&lt;/x&gt;;&lt;x&gt;120 21:17&lt;/x&gt;, 25;&lt;x&gt;120 23:28&lt;/x&gt;;&lt;x&gt;120 24:5&lt;/x&gt;. Zwoje te jak dotychczas nie zostały odkryte. Z uwagi na treść w. 3 można wyrażenie to odczytywać: w zwoju Królów Izraela i Judy; (Izrael) i Juda zostali uprowadzeni …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 Juda został uprowadzony (l. została uprowadzona), określenie Juda funkcjonuje w tym przypadku jako rzeczownik zbiorowy; wg G: Juda wraz z uprowadzonymi, Ιουδα μετὰ τῶν ἀποικισθέντων.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2024-04-25T18:06:36Z</dcterms:modified>
</cp:coreProperties>
</file>