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9"/>
        <w:gridCol w:w="69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braci, naczelników dla domów ich ojców, było tysiąc siedmiuset sześćdziesięciu,* ludzi dzielnych w pracy związanej ze służbą w domu Bożym.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&lt;x&gt;160 11:12-14&lt;/x&gt; było ich 1.192.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2024-04-24T21:57:59Z</dcterms:modified>
</cp:coreProperties>
</file>