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 spośród synów Merariego,*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synów Merariego, </w:t>
      </w:r>
      <w:r>
        <w:rPr>
          <w:rtl/>
        </w:rPr>
        <w:t>מִן־ּבְנֵי מְרָרִי</w:t>
      </w:r>
      <w:r>
        <w:rPr>
          <w:rtl w:val="0"/>
        </w:rPr>
        <w:t xml:space="preserve"> , wg &lt;x&gt;160 11:15&lt;/x&gt; syna Bunniego, ּ</w:t>
      </w:r>
      <w:r>
        <w:rPr>
          <w:rtl/>
        </w:rPr>
        <w:t>בֶן־ּבּוּנִי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2024-04-25T14:23:16Z</dcterms:modified>
</cp:coreProperties>
</file>